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0" wp14:anchorId="7CD021D9" wp14:editId="57AF8D92">
            <wp:simplePos x="0" y="0"/>
            <wp:positionH relativeFrom="column">
              <wp:posOffset>4629150</wp:posOffset>
            </wp:positionH>
            <wp:positionV relativeFrom="paragraph">
              <wp:posOffset>-247650</wp:posOffset>
            </wp:positionV>
            <wp:extent cx="1019175" cy="11430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37">
        <w:rPr>
          <w:lang w:bidi="el-GR"/>
        </w:rPr>
        <w:t>‘</w:t>
      </w:r>
      <w:r w:rsidRPr="000A4D37">
        <w:rPr>
          <w:lang w:val="en-US" w:bidi="el-GR"/>
        </w:rPr>
        <w:t>MOUNTAIN</w:t>
      </w:r>
      <w:r w:rsidRPr="000A4D37">
        <w:rPr>
          <w:lang w:bidi="el-GR"/>
        </w:rPr>
        <w:t xml:space="preserve"> </w:t>
      </w:r>
      <w:r w:rsidRPr="000A4D37">
        <w:rPr>
          <w:lang w:val="en-US" w:bidi="el-GR"/>
        </w:rPr>
        <w:t>CAMP</w:t>
      </w:r>
      <w:r w:rsidRPr="000A4D37">
        <w:rPr>
          <w:lang w:bidi="el-GR"/>
        </w:rPr>
        <w:t xml:space="preserve"> Α.Ε.’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>ΦΙΚΑ ΟΡΕΙΝΟ ΚΑΤΑΣΚΗΝΩΤΙΚΟ ΚΕΝΤΡΟ Α.Ε.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ΑΜΑΡΑΝΤΟΣ ΚΑΛΑΜΠΑΚΑΣ 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ΤΗΛ:2431023460 – 6932488790 </w:t>
      </w:r>
    </w:p>
    <w:p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val="en-US" w:bidi="el-GR"/>
        </w:rPr>
        <w:t>A</w:t>
      </w:r>
      <w:r w:rsidRPr="000A4D37">
        <w:rPr>
          <w:lang w:bidi="el-GR"/>
        </w:rPr>
        <w:t>ΦΜ:</w:t>
      </w:r>
      <w:r>
        <w:rPr>
          <w:lang w:bidi="el-GR"/>
        </w:rPr>
        <w:t xml:space="preserve"> </w:t>
      </w:r>
      <w:r w:rsidRPr="000A4D37">
        <w:rPr>
          <w:lang w:bidi="el-GR"/>
        </w:rPr>
        <w:t xml:space="preserve">081916754  </w:t>
      </w:r>
      <w:r w:rsidR="00E767B0">
        <w:rPr>
          <w:lang w:bidi="el-GR"/>
        </w:rPr>
        <w:t xml:space="preserve"> </w:t>
      </w:r>
      <w:r w:rsidRPr="000A4D37">
        <w:rPr>
          <w:lang w:bidi="el-GR"/>
        </w:rPr>
        <w:t xml:space="preserve">ΔΟΥ: ΤΡΙΚΑΛΩΝ </w:t>
      </w:r>
    </w:p>
    <w:p w:rsidR="007C292D" w:rsidRPr="00D16B35" w:rsidRDefault="000A4D37" w:rsidP="000A4D37">
      <w:pPr>
        <w:pStyle w:val="a3"/>
        <w:rPr>
          <w:lang w:val="en-US"/>
        </w:rPr>
      </w:pPr>
      <w:r w:rsidRPr="000A4D37">
        <w:rPr>
          <w:lang w:val="en-US" w:bidi="el-GR"/>
        </w:rPr>
        <w:t>email</w:t>
      </w:r>
      <w:r w:rsidRPr="00D16B35">
        <w:rPr>
          <w:lang w:val="en-US" w:bidi="el-GR"/>
        </w:rPr>
        <w:t xml:space="preserve">: </w:t>
      </w:r>
      <w:hyperlink r:id="rId8" w:history="1">
        <w:r w:rsidRPr="000A4D37">
          <w:rPr>
            <w:rStyle w:val="-"/>
            <w:lang w:val="en-US" w:bidi="el-GR"/>
          </w:rPr>
          <w:t>info</w:t>
        </w:r>
        <w:r w:rsidRPr="00D16B35">
          <w:rPr>
            <w:rStyle w:val="-"/>
            <w:lang w:val="en-US" w:bidi="el-GR"/>
          </w:rPr>
          <w:t>@</w:t>
        </w:r>
        <w:r w:rsidRPr="000A4D37">
          <w:rPr>
            <w:rStyle w:val="-"/>
            <w:lang w:val="en-US" w:bidi="el-GR"/>
          </w:rPr>
          <w:t>mountain</w:t>
        </w:r>
        <w:r w:rsidRPr="00D16B35">
          <w:rPr>
            <w:rStyle w:val="-"/>
            <w:lang w:val="en-US" w:bidi="el-GR"/>
          </w:rPr>
          <w:t>-</w:t>
        </w:r>
        <w:r w:rsidRPr="000A4D37">
          <w:rPr>
            <w:rStyle w:val="-"/>
            <w:lang w:val="en-US" w:bidi="el-GR"/>
          </w:rPr>
          <w:t>camp</w:t>
        </w:r>
        <w:r w:rsidRPr="00D16B35">
          <w:rPr>
            <w:rStyle w:val="-"/>
            <w:lang w:val="en-US" w:bidi="el-GR"/>
          </w:rPr>
          <w:t>.</w:t>
        </w:r>
        <w:r w:rsidRPr="000A4D37">
          <w:rPr>
            <w:rStyle w:val="-"/>
            <w:lang w:val="en-US" w:bidi="el-GR"/>
          </w:rPr>
          <w:t>gr</w:t>
        </w:r>
      </w:hyperlink>
      <w:r w:rsidRPr="00D16B35">
        <w:rPr>
          <w:lang w:val="en-US" w:bidi="el-GR"/>
        </w:rPr>
        <w:t xml:space="preserve">, </w:t>
      </w:r>
      <w:r w:rsidRPr="000A4D37">
        <w:rPr>
          <w:u w:val="single"/>
          <w:lang w:val="en-US" w:bidi="el-GR"/>
        </w:rPr>
        <w:t>http</w:t>
      </w:r>
      <w:r w:rsidRPr="00D16B35">
        <w:rPr>
          <w:u w:val="single"/>
          <w:lang w:val="en-US" w:bidi="el-GR"/>
        </w:rPr>
        <w:t>://</w:t>
      </w:r>
      <w:r w:rsidRPr="000A4D37">
        <w:rPr>
          <w:u w:val="single"/>
          <w:lang w:val="en-US" w:bidi="el-GR"/>
        </w:rPr>
        <w:t>www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mountain</w:t>
      </w:r>
      <w:r w:rsidRPr="00D16B35">
        <w:rPr>
          <w:u w:val="single"/>
          <w:lang w:val="en-US" w:bidi="el-GR"/>
        </w:rPr>
        <w:t>-</w:t>
      </w:r>
      <w:r w:rsidRPr="000A4D37">
        <w:rPr>
          <w:u w:val="single"/>
          <w:lang w:val="en-US" w:bidi="el-GR"/>
        </w:rPr>
        <w:t>camp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gr</w:t>
      </w:r>
    </w:p>
    <w:p w:rsidR="007C292D" w:rsidRPr="00D16B35" w:rsidRDefault="007C292D">
      <w:pPr>
        <w:pStyle w:val="a7"/>
        <w:rPr>
          <w:lang w:val="en-US"/>
        </w:rPr>
      </w:pPr>
    </w:p>
    <w:p w:rsidR="00A40E19" w:rsidRPr="00D16B35" w:rsidRDefault="00A40E19">
      <w:pPr>
        <w:pStyle w:val="a7"/>
        <w:rPr>
          <w:lang w:val="en-US" w:bidi="el-GR"/>
        </w:rPr>
      </w:pPr>
    </w:p>
    <w:p w:rsidR="000A4D37" w:rsidRDefault="000A4D37">
      <w:pPr>
        <w:pStyle w:val="a7"/>
        <w:rPr>
          <w:lang w:bidi="el-GR"/>
        </w:rPr>
      </w:pPr>
      <w:r w:rsidRPr="00D16B35">
        <w:rPr>
          <w:lang w:val="en-US" w:bidi="el-GR"/>
        </w:rPr>
        <w:t xml:space="preserve">                                                                      </w:t>
      </w:r>
      <w:r w:rsidR="00E767B0" w:rsidRPr="00D16B35">
        <w:rPr>
          <w:lang w:val="en-US" w:bidi="el-GR"/>
        </w:rPr>
        <w:t xml:space="preserve">                      </w:t>
      </w:r>
      <w:r w:rsidR="00316878">
        <w:rPr>
          <w:lang w:bidi="el-GR"/>
        </w:rPr>
        <w:t>Τρίκαλα 09 Μαρτίου 2022</w:t>
      </w:r>
    </w:p>
    <w:p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:rsidR="007C292D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</w:t>
      </w:r>
      <w:r w:rsidR="00316878">
        <w:rPr>
          <w:lang w:bidi="el-GR"/>
        </w:rPr>
        <w:t>περίοδο 17 Ιουν</w:t>
      </w:r>
      <w:bookmarkStart w:id="0" w:name="_GoBack"/>
      <w:bookmarkEnd w:id="0"/>
      <w:r w:rsidR="00736DF0">
        <w:rPr>
          <w:lang w:bidi="el-GR"/>
        </w:rPr>
        <w:t>ίου έως 30 Αυγούστου.</w:t>
      </w:r>
      <w:r w:rsidR="00D46EE2">
        <w:rPr>
          <w:lang w:bidi="el-GR"/>
        </w:rPr>
        <w:t xml:space="preserve"> </w:t>
      </w:r>
    </w:p>
    <w:p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D16B35">
        <w:rPr>
          <w:lang w:bidi="el-GR"/>
        </w:rPr>
        <w:t>πως παρέχεται αμοιβή 9</w:t>
      </w:r>
      <w:r w:rsidR="00E767B0">
        <w:rPr>
          <w:lang w:bidi="el-GR"/>
        </w:rPr>
        <w:t>0</w:t>
      </w:r>
      <w:r w:rsidR="0093698A">
        <w:rPr>
          <w:lang w:bidi="el-GR"/>
        </w:rPr>
        <w:t>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</w:t>
      </w:r>
      <w:r w:rsidR="00736DF0">
        <w:rPr>
          <w:lang w:bidi="el-GR"/>
        </w:rPr>
        <w:t xml:space="preserve"> 15 ημερών</w:t>
      </w:r>
      <w:r w:rsidR="00D46EE2">
        <w:rPr>
          <w:lang w:bidi="el-GR"/>
        </w:rPr>
        <w:t xml:space="preserve">, </w:t>
      </w:r>
      <w:r w:rsidR="00EC7352">
        <w:rPr>
          <w:lang w:bidi="el-GR"/>
        </w:rPr>
        <w:t xml:space="preserve">πλήρης ασφάλιση </w:t>
      </w:r>
      <w:r w:rsidR="00D46EE2">
        <w:rPr>
          <w:lang w:bidi="el-GR"/>
        </w:rPr>
        <w:t xml:space="preserve"> ΕΦ</w:t>
      </w:r>
      <w:r w:rsidR="00BD77D0">
        <w:rPr>
          <w:lang w:bidi="el-GR"/>
        </w:rPr>
        <w:t>ΚΑ</w:t>
      </w:r>
      <w:r w:rsidR="00EC7352">
        <w:rPr>
          <w:lang w:bidi="el-GR"/>
        </w:rPr>
        <w:t>,</w:t>
      </w:r>
      <w:r w:rsidR="00BD77D0">
        <w:rPr>
          <w:lang w:bidi="el-GR"/>
        </w:rPr>
        <w:t xml:space="preserve">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0A4D37">
        <w:rPr>
          <w:lang w:bidi="el-GR"/>
        </w:rPr>
        <w:t xml:space="preserve"> </w:t>
      </w:r>
      <w:r w:rsidR="00C2478F">
        <w:rPr>
          <w:lang w:bidi="el-GR"/>
        </w:rPr>
        <w:t xml:space="preserve"> 6932488791</w:t>
      </w:r>
      <w:r>
        <w:rPr>
          <w:lang w:bidi="el-GR"/>
        </w:rPr>
        <w:t xml:space="preserve"> καθώς και: </w:t>
      </w:r>
      <w:hyperlink r:id="rId9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>
        <w:rPr>
          <w:lang w:val="en-US" w:bidi="el-GR"/>
        </w:rPr>
        <w:t>To</w:t>
      </w:r>
      <w:r w:rsidRPr="00E26BD9">
        <w:rPr>
          <w:lang w:bidi="el-GR"/>
        </w:rPr>
        <w:t xml:space="preserve"> </w:t>
      </w:r>
      <w:r>
        <w:rPr>
          <w:lang w:val="en-US" w:bidi="el-GR"/>
        </w:rPr>
        <w:t>site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τέλος είναι </w:t>
      </w:r>
      <w:hyperlink r:id="rId10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:rsidR="00E767B0" w:rsidRDefault="00E767B0" w:rsidP="00E26BD9">
      <w:pPr>
        <w:jc w:val="both"/>
        <w:rPr>
          <w:lang w:bidi="el-GR"/>
        </w:rPr>
      </w:pPr>
    </w:p>
    <w:p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Με εκτίμηση,</w:t>
      </w:r>
    </w:p>
    <w:p w:rsidR="00E767B0" w:rsidRDefault="00E767B0" w:rsidP="00E767B0">
      <w:pPr>
        <w:spacing w:after="0"/>
        <w:jc w:val="both"/>
        <w:rPr>
          <w:lang w:bidi="el-GR"/>
        </w:rPr>
      </w:pPr>
      <w:r>
        <w:rPr>
          <w:lang w:bidi="el-GR"/>
        </w:rPr>
        <w:t>Η Νόμιμη Εκπρόσωπος</w:t>
      </w:r>
    </w:p>
    <w:p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Φίκα Χριστίνα</w:t>
      </w:r>
    </w:p>
    <w:p w:rsidR="00E767B0" w:rsidRDefault="00E767B0" w:rsidP="00E767B0">
      <w:pPr>
        <w:pStyle w:val="a8"/>
        <w:spacing w:before="0"/>
        <w:rPr>
          <w:lang w:bidi="el-GR"/>
        </w:rPr>
      </w:pPr>
    </w:p>
    <w:p w:rsidR="00E767B0" w:rsidRPr="00E767B0" w:rsidRDefault="00E767B0" w:rsidP="00E767B0">
      <w:pPr>
        <w:pStyle w:val="a9"/>
        <w:rPr>
          <w:lang w:bidi="el-GR"/>
        </w:rPr>
      </w:pPr>
    </w:p>
    <w:sectPr w:rsidR="00E767B0" w:rsidRPr="00E767B0" w:rsidSect="007C292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C9" w:rsidRDefault="008065C9">
      <w:pPr>
        <w:spacing w:after="0" w:line="240" w:lineRule="auto"/>
      </w:pPr>
      <w:r>
        <w:separator/>
      </w:r>
    </w:p>
    <w:p w:rsidR="008065C9" w:rsidRDefault="008065C9"/>
  </w:endnote>
  <w:endnote w:type="continuationSeparator" w:id="0">
    <w:p w:rsidR="008065C9" w:rsidRDefault="008065C9">
      <w:pPr>
        <w:spacing w:after="0" w:line="240" w:lineRule="auto"/>
      </w:pPr>
      <w:r>
        <w:continuationSeparator/>
      </w:r>
    </w:p>
    <w:p w:rsidR="008065C9" w:rsidRDefault="00806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>
      <w:tc>
        <w:tcPr>
          <w:tcW w:w="3116" w:type="dxa"/>
        </w:tcPr>
        <w:p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:rsidR="007C292D" w:rsidRDefault="007C292D">
          <w:pPr>
            <w:pStyle w:val="ab"/>
            <w:jc w:val="right"/>
          </w:pPr>
        </w:p>
      </w:tc>
    </w:tr>
  </w:tbl>
  <w:p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C9" w:rsidRDefault="008065C9">
      <w:pPr>
        <w:spacing w:after="0" w:line="240" w:lineRule="auto"/>
      </w:pPr>
      <w:r>
        <w:separator/>
      </w:r>
    </w:p>
    <w:p w:rsidR="008065C9" w:rsidRDefault="008065C9"/>
  </w:footnote>
  <w:footnote w:type="continuationSeparator" w:id="0">
    <w:p w:rsidR="008065C9" w:rsidRDefault="008065C9">
      <w:pPr>
        <w:spacing w:after="0" w:line="240" w:lineRule="auto"/>
      </w:pPr>
      <w:r>
        <w:continuationSeparator/>
      </w:r>
    </w:p>
    <w:p w:rsidR="008065C9" w:rsidRDefault="008065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2D"/>
    <w:rsid w:val="000737D7"/>
    <w:rsid w:val="000A4D37"/>
    <w:rsid w:val="000B5071"/>
    <w:rsid w:val="000F2961"/>
    <w:rsid w:val="00167484"/>
    <w:rsid w:val="002F3697"/>
    <w:rsid w:val="00316878"/>
    <w:rsid w:val="00437B13"/>
    <w:rsid w:val="004F0EEB"/>
    <w:rsid w:val="005A4C08"/>
    <w:rsid w:val="00632057"/>
    <w:rsid w:val="00736DF0"/>
    <w:rsid w:val="007C292D"/>
    <w:rsid w:val="007F2946"/>
    <w:rsid w:val="008065C9"/>
    <w:rsid w:val="0093698A"/>
    <w:rsid w:val="00A12AF3"/>
    <w:rsid w:val="00A40E19"/>
    <w:rsid w:val="00B015D8"/>
    <w:rsid w:val="00B0276C"/>
    <w:rsid w:val="00B43546"/>
    <w:rsid w:val="00BD77D0"/>
    <w:rsid w:val="00BE2ECF"/>
    <w:rsid w:val="00C2478F"/>
    <w:rsid w:val="00C71546"/>
    <w:rsid w:val="00C84B1C"/>
    <w:rsid w:val="00D16B35"/>
    <w:rsid w:val="00D46EE2"/>
    <w:rsid w:val="00D76956"/>
    <w:rsid w:val="00D915C6"/>
    <w:rsid w:val="00E26BD9"/>
    <w:rsid w:val="00E767B0"/>
    <w:rsid w:val="00EC7352"/>
    <w:rsid w:val="00EE1883"/>
    <w:rsid w:val="00F01380"/>
    <w:rsid w:val="00F821A9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098B-58D9-4251-A15B-74938F7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ain-camp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untain-cam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ountain-camp.gr" TargetMode="Externa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2</cp:revision>
  <dcterms:created xsi:type="dcterms:W3CDTF">2022-03-09T16:18:00Z</dcterms:created>
  <dcterms:modified xsi:type="dcterms:W3CDTF">2022-03-09T16:18:00Z</dcterms:modified>
</cp:coreProperties>
</file>